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 «Соловушка» </w:t>
      </w:r>
    </w:p>
    <w:p w:rsidR="00BF37B7" w:rsidRDefault="000508F1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</w:t>
      </w:r>
      <w:r w:rsidR="00BF37B7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Гороховой Елены Борисовны и членов её семьи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0508F1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F37B7" w:rsidRDefault="00BF37B7" w:rsidP="00BF37B7">
      <w:pPr>
        <w:spacing w:after="0"/>
        <w:jc w:val="center"/>
      </w:pPr>
    </w:p>
    <w:tbl>
      <w:tblPr>
        <w:tblStyle w:val="a3"/>
        <w:tblW w:w="15132" w:type="dxa"/>
        <w:tblLayout w:type="fixed"/>
        <w:tblLook w:val="04A0"/>
      </w:tblPr>
      <w:tblGrid>
        <w:gridCol w:w="2659"/>
        <w:gridCol w:w="1983"/>
        <w:gridCol w:w="1701"/>
        <w:gridCol w:w="1276"/>
        <w:gridCol w:w="1701"/>
        <w:gridCol w:w="1701"/>
        <w:gridCol w:w="1134"/>
        <w:gridCol w:w="1276"/>
        <w:gridCol w:w="1701"/>
      </w:tblGrid>
      <w:tr w:rsidR="00BF37B7" w:rsidTr="00BF37B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 w:rsidP="00EC3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F37B7" w:rsidTr="00BF37B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F37B7" w:rsidTr="00BF37B7">
        <w:trPr>
          <w:trHeight w:val="1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Горохова </w:t>
            </w:r>
          </w:p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Борисовна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1 213 206, 61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7B7" w:rsidTr="00BF37B7">
        <w:trPr>
          <w:trHeight w:val="64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B7" w:rsidTr="00BF37B7">
        <w:trPr>
          <w:trHeight w:val="3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(общая,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B7" w:rsidTr="00BF37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(общая,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</w:t>
      </w:r>
      <w:r w:rsidR="003318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____________/Е.Б. Горохова/</w:t>
      </w: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2 «Ласточка»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Евдокимовой Марии Егоровны и членов её семьи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2" w:type="dxa"/>
        <w:tblLayout w:type="fixed"/>
        <w:tblLook w:val="04A0"/>
      </w:tblPr>
      <w:tblGrid>
        <w:gridCol w:w="2659"/>
        <w:gridCol w:w="1983"/>
        <w:gridCol w:w="1701"/>
        <w:gridCol w:w="1276"/>
        <w:gridCol w:w="1701"/>
        <w:gridCol w:w="1701"/>
        <w:gridCol w:w="1134"/>
        <w:gridCol w:w="1276"/>
        <w:gridCol w:w="1701"/>
      </w:tblGrid>
      <w:tr w:rsidR="00AC5F78" w:rsidTr="00AC5F7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C5F78" w:rsidTr="00AC5F7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8" w:rsidRDefault="00AC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8" w:rsidRDefault="00AC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C5F78" w:rsidTr="00AC5F78">
        <w:trPr>
          <w:trHeight w:val="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Мария Егоровна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2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708 570,99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Pr="00EF78BA" w:rsidRDefault="00EF78BA" w:rsidP="00EF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C5F78" w:rsidTr="00AC5F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Default="00AC5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AC5F78" w:rsidRDefault="00AC5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Pr="00760619" w:rsidRDefault="0076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554,</w:t>
            </w:r>
            <w:r w:rsidRPr="0076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C5F78" w:rsidTr="00AC5F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Несовершеннолетняядочь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59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862" w:rsidRDefault="00331862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862" w:rsidRDefault="00331862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_______________/Евдокимова М.Е./</w:t>
      </w: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8B" w:rsidRDefault="003A4F8B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10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 заведующего </w:t>
      </w: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Золотой ключик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BF4303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Кустаревой Натальи Александровны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>7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1E10" w:rsidRPr="008B118A" w:rsidRDefault="00831E10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2802"/>
        <w:gridCol w:w="1559"/>
        <w:gridCol w:w="1559"/>
        <w:gridCol w:w="1276"/>
        <w:gridCol w:w="1559"/>
        <w:gridCol w:w="1559"/>
        <w:gridCol w:w="1276"/>
        <w:gridCol w:w="1134"/>
        <w:gridCol w:w="1701"/>
      </w:tblGrid>
      <w:tr w:rsidR="00BF4303" w:rsidRPr="00B50C27" w:rsidTr="00226EC3">
        <w:tc>
          <w:tcPr>
            <w:tcW w:w="2802" w:type="dxa"/>
            <w:vMerge w:val="restart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4303" w:rsidRPr="00204D73" w:rsidRDefault="00BF430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5953" w:type="dxa"/>
            <w:gridSpan w:val="4"/>
          </w:tcPr>
          <w:p w:rsidR="00BF4303" w:rsidRPr="00204D73" w:rsidRDefault="00BF430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F4303" w:rsidRPr="00204D73" w:rsidRDefault="00BF430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F4303" w:rsidRPr="00B50C27" w:rsidTr="00226EC3">
        <w:tc>
          <w:tcPr>
            <w:tcW w:w="2802" w:type="dxa"/>
            <w:vMerge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BF4303" w:rsidRPr="00B44250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134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F4303" w:rsidRPr="002C628F" w:rsidTr="00226EC3">
        <w:trPr>
          <w:trHeight w:val="376"/>
        </w:trPr>
        <w:tc>
          <w:tcPr>
            <w:tcW w:w="2802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Кустарева Наталья Александровна</w:t>
            </w:r>
          </w:p>
        </w:tc>
        <w:tc>
          <w:tcPr>
            <w:tcW w:w="1559" w:type="dxa"/>
          </w:tcPr>
          <w:p w:rsidR="00BF4303" w:rsidRPr="002C628F" w:rsidRDefault="00226EC3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1 237 984,30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Pr="00B7471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VIDA SF6950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303" w:rsidRPr="002C628F" w:rsidTr="00226EC3">
        <w:tc>
          <w:tcPr>
            <w:tcW w:w="2802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BF4303" w:rsidRPr="00A022AE" w:rsidRDefault="00765BDE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335 670,23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БАГЕМ</w:t>
            </w:r>
          </w:p>
          <w:p w:rsidR="00BF4303" w:rsidRPr="000C1AF6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27851В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303" w:rsidRPr="002C628F" w:rsidTr="00226EC3">
        <w:tc>
          <w:tcPr>
            <w:tcW w:w="2802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303" w:rsidRPr="002C628F" w:rsidTr="00226EC3">
        <w:tc>
          <w:tcPr>
            <w:tcW w:w="2802" w:type="dxa"/>
          </w:tcPr>
          <w:p w:rsidR="00BF4303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_______________/Кустарева Н.А./</w:t>
      </w: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10" w:rsidRDefault="00831E10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Незабудка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Ермолаевой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Мариэтты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379" w:rsidRPr="008B118A" w:rsidRDefault="00CA4379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654"/>
        </w:trPr>
        <w:tc>
          <w:tcPr>
            <w:tcW w:w="2660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Ермолаева </w:t>
            </w:r>
          </w:p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Мариэтта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</w:tcPr>
          <w:p w:rsidR="000377E2" w:rsidRPr="002C628F" w:rsidRDefault="00A4368D" w:rsidP="00A4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1 013 128, 27</w:t>
            </w:r>
            <w:r w:rsidR="0003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77E2" w:rsidRPr="002C628F" w:rsidRDefault="000377E2" w:rsidP="009B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8F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X3 </w:t>
            </w:r>
          </w:p>
          <w:p w:rsidR="000377E2" w:rsidRPr="009007AE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2C628F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_______________/Ермолаева М.А./</w:t>
      </w: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Pr="002C628F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Рябинка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Кузьминой Елены Владимировны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A4379" w:rsidRPr="008B118A" w:rsidRDefault="00CA4379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093"/>
        <w:gridCol w:w="1984"/>
        <w:gridCol w:w="1843"/>
        <w:gridCol w:w="1559"/>
        <w:gridCol w:w="1701"/>
        <w:gridCol w:w="1418"/>
        <w:gridCol w:w="1559"/>
        <w:gridCol w:w="1276"/>
        <w:gridCol w:w="1701"/>
      </w:tblGrid>
      <w:tr w:rsidR="000377E2" w:rsidRPr="00B50C27" w:rsidTr="00F35B73">
        <w:tc>
          <w:tcPr>
            <w:tcW w:w="2093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093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559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31862" w:rsidRPr="002C628F" w:rsidTr="00F35B73">
        <w:trPr>
          <w:trHeight w:val="461"/>
        </w:trPr>
        <w:tc>
          <w:tcPr>
            <w:tcW w:w="2093" w:type="dxa"/>
            <w:vMerge w:val="restart"/>
          </w:tcPr>
          <w:p w:rsidR="00331862" w:rsidRPr="002C628F" w:rsidRDefault="0033186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Елена Владимировна </w:t>
            </w:r>
          </w:p>
        </w:tc>
        <w:tc>
          <w:tcPr>
            <w:tcW w:w="1984" w:type="dxa"/>
            <w:vMerge w:val="restart"/>
          </w:tcPr>
          <w:p w:rsidR="00331862" w:rsidRPr="002C628F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813 630, 91</w:t>
            </w:r>
          </w:p>
        </w:tc>
        <w:tc>
          <w:tcPr>
            <w:tcW w:w="1843" w:type="dxa"/>
          </w:tcPr>
          <w:p w:rsidR="00331862" w:rsidRPr="002C628F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331862" w:rsidRPr="002C628F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701" w:type="dxa"/>
          </w:tcPr>
          <w:p w:rsidR="00331862" w:rsidRPr="002C628F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31862" w:rsidRPr="006357A9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31862" w:rsidRPr="002C628F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31862" w:rsidRPr="002C628F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31862" w:rsidRPr="002C628F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862" w:rsidRPr="002C628F" w:rsidTr="00F35B73">
        <w:trPr>
          <w:trHeight w:val="628"/>
        </w:trPr>
        <w:tc>
          <w:tcPr>
            <w:tcW w:w="2093" w:type="dxa"/>
            <w:vMerge/>
          </w:tcPr>
          <w:p w:rsidR="00331862" w:rsidRDefault="0033186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часть квартиры </w:t>
            </w:r>
          </w:p>
        </w:tc>
        <w:tc>
          <w:tcPr>
            <w:tcW w:w="1559" w:type="dxa"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31862" w:rsidRDefault="0033186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62" w:rsidRPr="002C628F" w:rsidTr="00F35B73">
        <w:trPr>
          <w:trHeight w:val="628"/>
        </w:trPr>
        <w:tc>
          <w:tcPr>
            <w:tcW w:w="2093" w:type="dxa"/>
            <w:vMerge/>
          </w:tcPr>
          <w:p w:rsidR="00331862" w:rsidRDefault="0033186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31862" w:rsidRDefault="0033186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862" w:rsidRDefault="0033186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628"/>
        </w:trPr>
        <w:tc>
          <w:tcPr>
            <w:tcW w:w="2093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0377E2" w:rsidRDefault="00E6492A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596 819,93</w:t>
            </w:r>
          </w:p>
        </w:tc>
        <w:tc>
          <w:tcPr>
            <w:tcW w:w="184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377E2" w:rsidRPr="002C628F" w:rsidTr="00F35B73">
        <w:trPr>
          <w:trHeight w:val="628"/>
        </w:trPr>
        <w:tc>
          <w:tcPr>
            <w:tcW w:w="2093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</w:tc>
        <w:tc>
          <w:tcPr>
            <w:tcW w:w="1984" w:type="dxa"/>
          </w:tcPr>
          <w:p w:rsidR="000377E2" w:rsidRDefault="006A1A5A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31 670,87</w:t>
            </w:r>
          </w:p>
        </w:tc>
        <w:tc>
          <w:tcPr>
            <w:tcW w:w="184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часть квартиры </w:t>
            </w: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_______________/Кузьмина Е.В./</w:t>
      </w: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8B" w:rsidRDefault="003A4F8B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8B" w:rsidRDefault="003A4F8B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8B" w:rsidRDefault="003A4F8B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Теремок»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Клочковой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Марины</w:t>
      </w:r>
      <w:r w:rsidR="00664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Анатольевны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с  01 января по 31 декабря </w:t>
      </w:r>
      <w:r w:rsidR="00664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20</w:t>
      </w:r>
      <w:r w:rsidR="00C55002">
        <w:rPr>
          <w:rFonts w:ascii="Times New Roman" w:hAnsi="Times New Roman" w:cs="Times New Roman"/>
          <w:b/>
          <w:sz w:val="24"/>
          <w:szCs w:val="24"/>
        </w:rPr>
        <w:t>17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91CFB" w:rsidRPr="008B118A" w:rsidRDefault="00991CFB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276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854"/>
        </w:trPr>
        <w:tc>
          <w:tcPr>
            <w:tcW w:w="2660" w:type="dxa"/>
            <w:vMerge w:val="restart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1984" w:type="dxa"/>
            <w:vMerge w:val="restart"/>
          </w:tcPr>
          <w:p w:rsidR="000377E2" w:rsidRPr="002C628F" w:rsidRDefault="002B37A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637 285,63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793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644"/>
        </w:trPr>
        <w:tc>
          <w:tcPr>
            <w:tcW w:w="2660" w:type="dxa"/>
            <w:vMerge w:val="restart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0377E2" w:rsidRDefault="0046046D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A71559">
              <w:rPr>
                <w:rFonts w:ascii="Times New Roman" w:hAnsi="Times New Roman" w:cs="Times New Roman"/>
                <w:sz w:val="24"/>
                <w:szCs w:val="24"/>
              </w:rPr>
              <w:t> 832,16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169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169"/>
        </w:trPr>
        <w:tc>
          <w:tcPr>
            <w:tcW w:w="2660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М.А..)</w:t>
      </w:r>
      <w:proofErr w:type="gramEnd"/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Pr="002C628F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Малыш» </w:t>
      </w:r>
    </w:p>
    <w:p w:rsidR="000377E2" w:rsidRPr="008B118A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Лбовой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Надежды Викторовны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 w:rsidR="00705DD4">
        <w:rPr>
          <w:rFonts w:ascii="Times New Roman" w:hAnsi="Times New Roman" w:cs="Times New Roman"/>
          <w:b/>
          <w:sz w:val="24"/>
          <w:szCs w:val="24"/>
        </w:rPr>
        <w:t xml:space="preserve">7 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705"/>
        </w:trPr>
        <w:tc>
          <w:tcPr>
            <w:tcW w:w="2660" w:type="dxa"/>
            <w:vMerge w:val="restart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1984" w:type="dxa"/>
            <w:vMerge w:val="restart"/>
          </w:tcPr>
          <w:p w:rsidR="000377E2" w:rsidRPr="002C628F" w:rsidRDefault="0028114A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951 350,51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384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901D36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Ладушки»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F35B73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Козловой Ольги Александровны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05DD4">
        <w:rPr>
          <w:rFonts w:ascii="Times New Roman" w:hAnsi="Times New Roman" w:cs="Times New Roman"/>
          <w:b/>
          <w:sz w:val="24"/>
          <w:szCs w:val="24"/>
        </w:rPr>
        <w:t>7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rPr>
          <w:trHeight w:val="591"/>
        </w:trPr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1104"/>
        </w:trPr>
        <w:tc>
          <w:tcPr>
            <w:tcW w:w="2660" w:type="dxa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Ольга Александровна </w:t>
            </w:r>
          </w:p>
        </w:tc>
        <w:tc>
          <w:tcPr>
            <w:tcW w:w="1984" w:type="dxa"/>
          </w:tcPr>
          <w:p w:rsidR="000377E2" w:rsidRPr="002C628F" w:rsidRDefault="00E62AD7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920 331.89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2008</w:t>
            </w:r>
          </w:p>
        </w:tc>
        <w:tc>
          <w:tcPr>
            <w:tcW w:w="113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F8B" w:rsidRPr="002C628F" w:rsidTr="00F35B73">
        <w:trPr>
          <w:trHeight w:val="531"/>
        </w:trPr>
        <w:tc>
          <w:tcPr>
            <w:tcW w:w="2660" w:type="dxa"/>
            <w:vMerge w:val="restart"/>
          </w:tcPr>
          <w:p w:rsidR="003A4F8B" w:rsidRDefault="003A4F8B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3A4F8B" w:rsidRDefault="003A4F8B" w:rsidP="00EE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348 420,51</w:t>
            </w:r>
          </w:p>
        </w:tc>
        <w:tc>
          <w:tcPr>
            <w:tcW w:w="1701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701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F8B" w:rsidRPr="002C628F" w:rsidTr="00F35B73">
        <w:trPr>
          <w:trHeight w:val="561"/>
        </w:trPr>
        <w:tc>
          <w:tcPr>
            <w:tcW w:w="2660" w:type="dxa"/>
            <w:vMerge/>
          </w:tcPr>
          <w:p w:rsidR="003A4F8B" w:rsidRDefault="003A4F8B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1701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8B" w:rsidRDefault="003A4F8B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_______________/Козлова О.А.)</w:t>
      </w: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и членов его семьи заведующего </w:t>
      </w: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11 «Солнышко»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184">
        <w:rPr>
          <w:rFonts w:ascii="Times New Roman" w:hAnsi="Times New Roman" w:cs="Times New Roman"/>
          <w:b/>
          <w:sz w:val="24"/>
          <w:szCs w:val="24"/>
        </w:rPr>
        <w:t>Касьяник</w:t>
      </w:r>
      <w:proofErr w:type="spellEnd"/>
      <w:r w:rsidRPr="00486184">
        <w:rPr>
          <w:rFonts w:ascii="Times New Roman" w:hAnsi="Times New Roman" w:cs="Times New Roman"/>
          <w:b/>
          <w:sz w:val="24"/>
          <w:szCs w:val="24"/>
        </w:rPr>
        <w:t xml:space="preserve"> Надежды Викторовны</w:t>
      </w:r>
    </w:p>
    <w:p w:rsidR="00F35B73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705DD4">
        <w:rPr>
          <w:rFonts w:ascii="Times New Roman" w:hAnsi="Times New Roman" w:cs="Times New Roman"/>
          <w:b/>
          <w:sz w:val="24"/>
          <w:szCs w:val="24"/>
        </w:rPr>
        <w:t>7</w:t>
      </w:r>
      <w:r w:rsidRPr="0048618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E2C0A" w:rsidRDefault="001E2C0A" w:rsidP="00F35B73">
      <w:pPr>
        <w:spacing w:after="0"/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701"/>
        <w:gridCol w:w="1843"/>
        <w:gridCol w:w="1417"/>
        <w:gridCol w:w="1701"/>
        <w:gridCol w:w="1843"/>
        <w:gridCol w:w="1276"/>
        <w:gridCol w:w="1559"/>
        <w:gridCol w:w="1701"/>
      </w:tblGrid>
      <w:tr w:rsidR="00F35B73" w:rsidRPr="00B50C27" w:rsidTr="00F35B73">
        <w:tc>
          <w:tcPr>
            <w:tcW w:w="1951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D73"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804" w:type="dxa"/>
            <w:gridSpan w:val="4"/>
          </w:tcPr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35B73" w:rsidRPr="00B50C27" w:rsidTr="00F35B73">
        <w:tc>
          <w:tcPr>
            <w:tcW w:w="1951" w:type="dxa"/>
            <w:vMerge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59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35B73" w:rsidRPr="00B50C27" w:rsidTr="00F35B73">
        <w:tc>
          <w:tcPr>
            <w:tcW w:w="1951" w:type="dxa"/>
            <w:vMerge w:val="restart"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Касьяник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1701" w:type="dxa"/>
            <w:vMerge w:val="restart"/>
          </w:tcPr>
          <w:p w:rsidR="00F35B73" w:rsidRPr="00B50C27" w:rsidRDefault="00DD2816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853 525, 32</w:t>
            </w:r>
          </w:p>
        </w:tc>
        <w:tc>
          <w:tcPr>
            <w:tcW w:w="1843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8B58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F35B73" w:rsidRPr="008B5806" w:rsidRDefault="00F35B73" w:rsidP="00F3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3 000,0</w:t>
            </w:r>
          </w:p>
        </w:tc>
        <w:tc>
          <w:tcPr>
            <w:tcW w:w="1701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5B73" w:rsidRPr="00B50C27" w:rsidTr="00F35B73">
        <w:tc>
          <w:tcPr>
            <w:tcW w:w="1951" w:type="dxa"/>
            <w:vMerge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35B73" w:rsidRPr="00585C98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585C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F35B73" w:rsidRPr="00585C98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585C98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F35B73" w:rsidRPr="00585C98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35B73" w:rsidRPr="002C628F" w:rsidTr="00F35B73">
        <w:trPr>
          <w:trHeight w:val="490"/>
        </w:trPr>
        <w:tc>
          <w:tcPr>
            <w:tcW w:w="1951" w:type="dxa"/>
            <w:vMerge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701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5B73" w:rsidRPr="002C628F" w:rsidTr="00F35B73">
        <w:trPr>
          <w:trHeight w:val="337"/>
        </w:trPr>
        <w:tc>
          <w:tcPr>
            <w:tcW w:w="1951" w:type="dxa"/>
            <w:vMerge/>
          </w:tcPr>
          <w:p w:rsidR="00F35B73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3" w:rsidRPr="002C628F" w:rsidTr="00F35B73">
        <w:tc>
          <w:tcPr>
            <w:tcW w:w="1951" w:type="dxa"/>
          </w:tcPr>
          <w:p w:rsidR="00F35B73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481 571,13</w:t>
            </w:r>
          </w:p>
        </w:tc>
        <w:tc>
          <w:tcPr>
            <w:tcW w:w="1843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35B73" w:rsidRDefault="00F35B73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 2131, </w:t>
            </w:r>
          </w:p>
          <w:p w:rsidR="00F35B73" w:rsidRPr="0031059E" w:rsidRDefault="00F35B73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73" w:rsidRPr="00D26933" w:rsidRDefault="00F35B73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</w:p>
        </w:tc>
        <w:tc>
          <w:tcPr>
            <w:tcW w:w="1276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Ознакомлена: _____________________/Н.В.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Касьяник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8B" w:rsidRDefault="003A4F8B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8B" w:rsidRPr="002C628F" w:rsidRDefault="003A4F8B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15 «Малютка»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Помогаевой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Надежды Павловны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705DD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701"/>
        <w:gridCol w:w="1843"/>
        <w:gridCol w:w="1417"/>
        <w:gridCol w:w="1701"/>
        <w:gridCol w:w="1843"/>
        <w:gridCol w:w="1276"/>
        <w:gridCol w:w="1559"/>
        <w:gridCol w:w="1701"/>
      </w:tblGrid>
      <w:tr w:rsidR="00143FC5" w:rsidRPr="00B50C27" w:rsidTr="00A80EB0">
        <w:tc>
          <w:tcPr>
            <w:tcW w:w="1951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D73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804" w:type="dxa"/>
            <w:gridSpan w:val="4"/>
          </w:tcPr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43FC5" w:rsidRPr="00B50C27" w:rsidTr="00A80EB0">
        <w:tc>
          <w:tcPr>
            <w:tcW w:w="1951" w:type="dxa"/>
            <w:vMerge/>
          </w:tcPr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59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143FC5" w:rsidRPr="002C628F" w:rsidTr="00A80EB0">
        <w:trPr>
          <w:trHeight w:val="644"/>
        </w:trPr>
        <w:tc>
          <w:tcPr>
            <w:tcW w:w="1951" w:type="dxa"/>
            <w:vMerge w:val="restart"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Помогаева</w:t>
            </w:r>
            <w:proofErr w:type="spellEnd"/>
          </w:p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Надежда Павловна </w:t>
            </w:r>
          </w:p>
        </w:tc>
        <w:tc>
          <w:tcPr>
            <w:tcW w:w="1701" w:type="dxa"/>
            <w:vMerge w:val="restart"/>
          </w:tcPr>
          <w:p w:rsidR="00143FC5" w:rsidRPr="002C628F" w:rsidRDefault="00883AF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659 623,67</w:t>
            </w:r>
          </w:p>
        </w:tc>
        <w:tc>
          <w:tcPr>
            <w:tcW w:w="1843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3FC5" w:rsidRPr="002C628F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FC5" w:rsidRPr="002C628F" w:rsidTr="00A80EB0">
        <w:trPr>
          <w:trHeight w:val="215"/>
        </w:trPr>
        <w:tc>
          <w:tcPr>
            <w:tcW w:w="1951" w:type="dxa"/>
            <w:vMerge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5" w:rsidRPr="002C628F" w:rsidTr="00A80EB0">
        <w:trPr>
          <w:trHeight w:val="215"/>
        </w:trPr>
        <w:tc>
          <w:tcPr>
            <w:tcW w:w="1951" w:type="dxa"/>
            <w:vMerge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5" w:rsidRPr="002C628F" w:rsidTr="00A80EB0">
        <w:tc>
          <w:tcPr>
            <w:tcW w:w="1951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3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3FC5" w:rsidRPr="00073559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</w:tc>
        <w:tc>
          <w:tcPr>
            <w:tcW w:w="1276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3FC5" w:rsidRPr="002C628F" w:rsidTr="00A80EB0">
        <w:tc>
          <w:tcPr>
            <w:tcW w:w="1951" w:type="dxa"/>
          </w:tcPr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дочь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Н.П./ </w:t>
      </w: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Родничок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F176F" w:rsidRPr="004D3218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Назаровой Марии Владимировны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65B15">
        <w:rPr>
          <w:rFonts w:ascii="Times New Roman" w:hAnsi="Times New Roman" w:cs="Times New Roman"/>
          <w:b/>
          <w:sz w:val="24"/>
          <w:szCs w:val="24"/>
        </w:rPr>
        <w:t xml:space="preserve">7ь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7F176F" w:rsidRPr="00B50C27" w:rsidTr="00A80EB0">
        <w:tc>
          <w:tcPr>
            <w:tcW w:w="2518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518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731"/>
        </w:trPr>
        <w:tc>
          <w:tcPr>
            <w:tcW w:w="2518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Мария Владимировна</w:t>
            </w:r>
          </w:p>
        </w:tc>
        <w:tc>
          <w:tcPr>
            <w:tcW w:w="1985" w:type="dxa"/>
          </w:tcPr>
          <w:p w:rsidR="007F176F" w:rsidRPr="002C628F" w:rsidRDefault="0055454D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777 972,13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6F" w:rsidRPr="00725D08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МЗСА 817701</w:t>
            </w:r>
          </w:p>
        </w:tc>
        <w:tc>
          <w:tcPr>
            <w:tcW w:w="113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76F" w:rsidRPr="002C628F" w:rsidTr="00A80EB0">
        <w:trPr>
          <w:trHeight w:val="414"/>
        </w:trPr>
        <w:tc>
          <w:tcPr>
            <w:tcW w:w="2518" w:type="dxa"/>
            <w:vMerge w:val="restart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176F" w:rsidRPr="002C628F" w:rsidRDefault="0055454D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686E80">
              <w:rPr>
                <w:rFonts w:ascii="Times New Roman" w:hAnsi="Times New Roman" w:cs="Times New Roman"/>
                <w:sz w:val="24"/>
                <w:szCs w:val="24"/>
              </w:rPr>
              <w:t> 677,19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Pr="003F353B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rPr>
          <w:trHeight w:val="398"/>
        </w:trPr>
        <w:tc>
          <w:tcPr>
            <w:tcW w:w="2518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6F" w:rsidRPr="002C628F" w:rsidTr="00A80EB0">
        <w:tc>
          <w:tcPr>
            <w:tcW w:w="2518" w:type="dxa"/>
          </w:tcPr>
          <w:p w:rsidR="007F176F" w:rsidRPr="00554FBB" w:rsidRDefault="007F176F" w:rsidP="00A80EB0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c>
          <w:tcPr>
            <w:tcW w:w="2518" w:type="dxa"/>
          </w:tcPr>
          <w:p w:rsidR="007F176F" w:rsidRPr="00554FBB" w:rsidRDefault="007F176F" w:rsidP="00A80EB0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_______________/Назарова М.В./</w:t>
      </w: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Заинька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Балашовой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Викторовны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65B15">
        <w:rPr>
          <w:rFonts w:ascii="Times New Roman" w:hAnsi="Times New Roman" w:cs="Times New Roman"/>
          <w:b/>
          <w:sz w:val="24"/>
          <w:szCs w:val="24"/>
        </w:rPr>
        <w:t>7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7F176F" w:rsidRPr="00B50C27" w:rsidTr="00A80EB0">
        <w:tc>
          <w:tcPr>
            <w:tcW w:w="2518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518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1216"/>
        </w:trPr>
        <w:tc>
          <w:tcPr>
            <w:tcW w:w="2518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Балашова </w:t>
            </w:r>
          </w:p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1985" w:type="dxa"/>
          </w:tcPr>
          <w:p w:rsidR="007F176F" w:rsidRPr="002C628F" w:rsidRDefault="00F916A8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696 887, 30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2C628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_______________/Балашова Е.В./</w:t>
      </w:r>
    </w:p>
    <w:p w:rsidR="007F176F" w:rsidRPr="002C628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2C628F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2C628F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Никоновой Татьяны Михайловны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B65B15">
        <w:rPr>
          <w:rFonts w:ascii="Times New Roman" w:hAnsi="Times New Roman" w:cs="Times New Roman"/>
          <w:b/>
          <w:sz w:val="24"/>
          <w:szCs w:val="24"/>
        </w:rPr>
        <w:t xml:space="preserve"> с  01  января по 31 декабря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701"/>
        <w:gridCol w:w="1276"/>
        <w:gridCol w:w="1559"/>
        <w:gridCol w:w="1701"/>
        <w:gridCol w:w="1418"/>
        <w:gridCol w:w="1276"/>
        <w:gridCol w:w="1701"/>
      </w:tblGrid>
      <w:tr w:rsidR="007F176F" w:rsidRPr="00B50C27" w:rsidTr="00A80EB0">
        <w:tc>
          <w:tcPr>
            <w:tcW w:w="2660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660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621"/>
        </w:trPr>
        <w:tc>
          <w:tcPr>
            <w:tcW w:w="2660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Татьяна Михайловна </w:t>
            </w:r>
          </w:p>
        </w:tc>
        <w:tc>
          <w:tcPr>
            <w:tcW w:w="1984" w:type="dxa"/>
          </w:tcPr>
          <w:p w:rsidR="007F176F" w:rsidRPr="002C628F" w:rsidRDefault="00C33BCC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608 867,32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 часть жилого дома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1559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F48AC" w:rsidRDefault="00EF48AC" w:rsidP="00EF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rPr>
          <w:trHeight w:val="1129"/>
        </w:trPr>
        <w:tc>
          <w:tcPr>
            <w:tcW w:w="2660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ED2093" w:rsidRDefault="007F176F" w:rsidP="00A80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F176F" w:rsidRPr="00ED2093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F176F" w:rsidRPr="00ED2093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F176F" w:rsidRPr="00ED2093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________________________/Никонова Т.М./</w:t>
      </w: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Василёк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Новиковой Ирины Алексеевны и членов её семьи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</w:t>
      </w:r>
      <w:r w:rsidR="00B65B15">
        <w:rPr>
          <w:rFonts w:ascii="Times New Roman" w:hAnsi="Times New Roman" w:cs="Times New Roman"/>
          <w:b/>
          <w:sz w:val="24"/>
          <w:szCs w:val="24"/>
        </w:rPr>
        <w:t>17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1701"/>
        <w:gridCol w:w="1984"/>
        <w:gridCol w:w="1418"/>
        <w:gridCol w:w="1701"/>
        <w:gridCol w:w="1843"/>
        <w:gridCol w:w="1417"/>
        <w:gridCol w:w="1276"/>
        <w:gridCol w:w="1843"/>
      </w:tblGrid>
      <w:tr w:rsidR="007F176F" w:rsidRPr="00B50C27" w:rsidTr="00A80EB0">
        <w:tc>
          <w:tcPr>
            <w:tcW w:w="2093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946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093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8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922"/>
        </w:trPr>
        <w:tc>
          <w:tcPr>
            <w:tcW w:w="2093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Ирина Алексеевна </w:t>
            </w:r>
          </w:p>
        </w:tc>
        <w:tc>
          <w:tcPr>
            <w:tcW w:w="1701" w:type="dxa"/>
          </w:tcPr>
          <w:p w:rsidR="007F176F" w:rsidRPr="002C628F" w:rsidRDefault="00C658BC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722 780,32</w:t>
            </w:r>
          </w:p>
        </w:tc>
        <w:tc>
          <w:tcPr>
            <w:tcW w:w="198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176F" w:rsidRPr="002C628F" w:rsidRDefault="007F176F" w:rsidP="00C6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 </w:t>
            </w:r>
            <w:proofErr w:type="spellStart"/>
            <w:r w:rsidR="00C658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игуан</w:t>
            </w:r>
            <w:proofErr w:type="spellEnd"/>
          </w:p>
        </w:tc>
        <w:tc>
          <w:tcPr>
            <w:tcW w:w="1417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843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rPr>
          <w:trHeight w:val="1656"/>
        </w:trPr>
        <w:tc>
          <w:tcPr>
            <w:tcW w:w="2093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в праве 1/2</w:t>
            </w:r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___________________________/Новикова И.А./</w:t>
      </w: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6A8" w:rsidRDefault="00F916A8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Семицветик»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Горшковой  Светланы  Александровны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65B1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06556F" w:rsidRPr="00B50C27" w:rsidTr="00A80EB0">
        <w:tc>
          <w:tcPr>
            <w:tcW w:w="2518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6556F" w:rsidRPr="00B50C27" w:rsidTr="00A80EB0">
        <w:tc>
          <w:tcPr>
            <w:tcW w:w="2518" w:type="dxa"/>
            <w:vMerge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6556F" w:rsidRPr="002C628F" w:rsidTr="00A80EB0">
        <w:trPr>
          <w:trHeight w:val="731"/>
        </w:trPr>
        <w:tc>
          <w:tcPr>
            <w:tcW w:w="2518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 Светлана Александровна</w:t>
            </w:r>
          </w:p>
        </w:tc>
        <w:tc>
          <w:tcPr>
            <w:tcW w:w="1985" w:type="dxa"/>
          </w:tcPr>
          <w:p w:rsidR="0006556F" w:rsidRPr="002C628F" w:rsidRDefault="000E10B2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405FFC">
              <w:rPr>
                <w:rFonts w:ascii="Times New Roman" w:hAnsi="Times New Roman" w:cs="Times New Roman"/>
                <w:sz w:val="24"/>
                <w:szCs w:val="24"/>
              </w:rPr>
              <w:t> 487, 40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134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56F" w:rsidRPr="002C628F" w:rsidTr="00A80EB0">
        <w:trPr>
          <w:trHeight w:val="414"/>
        </w:trPr>
        <w:tc>
          <w:tcPr>
            <w:tcW w:w="2518" w:type="dxa"/>
            <w:vMerge w:val="restart"/>
          </w:tcPr>
          <w:p w:rsidR="0006556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556F" w:rsidRPr="002C628F" w:rsidRDefault="004F7A2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57 622,51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1 117,0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6556F" w:rsidRPr="003F353B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Шевроле-лачетти</w:t>
            </w:r>
            <w:proofErr w:type="spellEnd"/>
          </w:p>
        </w:tc>
        <w:tc>
          <w:tcPr>
            <w:tcW w:w="1134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56F" w:rsidRPr="002C628F" w:rsidTr="00A80EB0">
        <w:trPr>
          <w:trHeight w:val="398"/>
        </w:trPr>
        <w:tc>
          <w:tcPr>
            <w:tcW w:w="2518" w:type="dxa"/>
            <w:vMerge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56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6F" w:rsidRPr="002C628F" w:rsidTr="00A80EB0">
        <w:tc>
          <w:tcPr>
            <w:tcW w:w="2518" w:type="dxa"/>
          </w:tcPr>
          <w:p w:rsidR="0006556F" w:rsidRPr="00554FBB" w:rsidRDefault="0006556F" w:rsidP="00A80EB0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_______________/Горшкова С.А./</w:t>
      </w: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DD4" w:rsidRPr="008B118A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705DD4" w:rsidRPr="008B118A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Золотой ключик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05DD4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05DD4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Рябовой Екатерины Евгеньевны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05DD4" w:rsidRPr="008B118A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D4" w:rsidRPr="008B118A" w:rsidRDefault="00705DD4" w:rsidP="00705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2660"/>
        <w:gridCol w:w="1984"/>
        <w:gridCol w:w="1560"/>
        <w:gridCol w:w="1275"/>
        <w:gridCol w:w="993"/>
        <w:gridCol w:w="1417"/>
        <w:gridCol w:w="1418"/>
        <w:gridCol w:w="1134"/>
        <w:gridCol w:w="1417"/>
      </w:tblGrid>
      <w:tr w:rsidR="00705DD4" w:rsidRPr="00B50C27" w:rsidTr="007C69DF">
        <w:tc>
          <w:tcPr>
            <w:tcW w:w="2660" w:type="dxa"/>
            <w:vMerge w:val="restart"/>
          </w:tcPr>
          <w:p w:rsidR="00705DD4" w:rsidRPr="002C628F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05DD4" w:rsidRPr="00204D73" w:rsidRDefault="00705DD4" w:rsidP="007C69DF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5245" w:type="dxa"/>
            <w:gridSpan w:val="4"/>
          </w:tcPr>
          <w:p w:rsidR="00705DD4" w:rsidRPr="00204D73" w:rsidRDefault="00705DD4" w:rsidP="007C69DF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05DD4" w:rsidRPr="00204D73" w:rsidRDefault="00705DD4" w:rsidP="007C69DF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05DD4" w:rsidRPr="00B50C27" w:rsidTr="00031C5D">
        <w:tc>
          <w:tcPr>
            <w:tcW w:w="2660" w:type="dxa"/>
            <w:vMerge/>
          </w:tcPr>
          <w:p w:rsidR="00705DD4" w:rsidRPr="002C628F" w:rsidRDefault="00705DD4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05DD4" w:rsidRPr="00B44250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3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134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417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1C5D" w:rsidRPr="002C628F" w:rsidTr="00031C5D">
        <w:trPr>
          <w:trHeight w:val="521"/>
        </w:trPr>
        <w:tc>
          <w:tcPr>
            <w:tcW w:w="2660" w:type="dxa"/>
            <w:vMerge w:val="restart"/>
          </w:tcPr>
          <w:p w:rsidR="00031C5D" w:rsidRPr="002C628F" w:rsidRDefault="00031C5D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Рябова Екатерина Евгеньевна</w:t>
            </w:r>
          </w:p>
        </w:tc>
        <w:tc>
          <w:tcPr>
            <w:tcW w:w="1984" w:type="dxa"/>
            <w:vMerge w:val="restart"/>
          </w:tcPr>
          <w:p w:rsidR="00031C5D" w:rsidRPr="002C628F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583 189,20</w:t>
            </w:r>
          </w:p>
        </w:tc>
        <w:tc>
          <w:tcPr>
            <w:tcW w:w="1560" w:type="dxa"/>
          </w:tcPr>
          <w:p w:rsidR="00031C5D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031C5D" w:rsidRPr="002C628F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031C5D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031C5D" w:rsidRPr="002C628F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1C5D" w:rsidRPr="002C628F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1C5D" w:rsidRPr="00600694" w:rsidRDefault="00031C5D" w:rsidP="007C69DF">
            <w:pPr>
              <w:rPr>
                <w:rFonts w:ascii="Times New Roman" w:hAnsi="Times New Roman" w:cs="Times New Roman"/>
              </w:rPr>
            </w:pPr>
            <w:proofErr w:type="spellStart"/>
            <w:r w:rsidRPr="00600694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600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694">
              <w:rPr>
                <w:rFonts w:ascii="Times New Roman" w:hAnsi="Times New Roman" w:cs="Times New Roman"/>
              </w:rPr>
              <w:t>трейблейзер</w:t>
            </w:r>
            <w:proofErr w:type="spellEnd"/>
          </w:p>
        </w:tc>
        <w:tc>
          <w:tcPr>
            <w:tcW w:w="1418" w:type="dxa"/>
          </w:tcPr>
          <w:p w:rsidR="00031C5D" w:rsidRDefault="00031C5D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31C5D" w:rsidRDefault="00031C5D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1417" w:type="dxa"/>
          </w:tcPr>
          <w:p w:rsidR="00031C5D" w:rsidRDefault="00031C5D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5DD4" w:rsidRPr="002C628F" w:rsidTr="00031C5D">
        <w:trPr>
          <w:trHeight w:val="521"/>
        </w:trPr>
        <w:tc>
          <w:tcPr>
            <w:tcW w:w="2660" w:type="dxa"/>
            <w:vMerge/>
          </w:tcPr>
          <w:p w:rsidR="00705DD4" w:rsidRDefault="00705DD4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5DD4" w:rsidRPr="006357A9" w:rsidRDefault="00705DD4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E7" w:rsidRPr="002C628F" w:rsidTr="00031C5D">
        <w:trPr>
          <w:trHeight w:val="292"/>
        </w:trPr>
        <w:tc>
          <w:tcPr>
            <w:tcW w:w="2660" w:type="dxa"/>
            <w:vMerge w:val="restart"/>
          </w:tcPr>
          <w:p w:rsidR="00D778E7" w:rsidRDefault="00D778E7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 Виталий Витальевич</w:t>
            </w:r>
          </w:p>
        </w:tc>
        <w:tc>
          <w:tcPr>
            <w:tcW w:w="1984" w:type="dxa"/>
            <w:vMerge w:val="restart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57 622,51</w:t>
            </w:r>
          </w:p>
        </w:tc>
        <w:tc>
          <w:tcPr>
            <w:tcW w:w="1560" w:type="dxa"/>
          </w:tcPr>
          <w:p w:rsidR="00D778E7" w:rsidRDefault="00D778E7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D778E7" w:rsidRPr="002C628F" w:rsidRDefault="00D778E7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D778E7" w:rsidRDefault="00D778E7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D778E7" w:rsidRPr="002C628F" w:rsidRDefault="00D778E7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78E7" w:rsidRPr="002C628F" w:rsidRDefault="00D778E7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778E7" w:rsidRPr="006357A9" w:rsidRDefault="00D778E7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E7" w:rsidRPr="002C628F" w:rsidTr="00031C5D">
        <w:trPr>
          <w:trHeight w:val="292"/>
        </w:trPr>
        <w:tc>
          <w:tcPr>
            <w:tcW w:w="2660" w:type="dxa"/>
            <w:vMerge/>
          </w:tcPr>
          <w:p w:rsidR="00D778E7" w:rsidRDefault="00D778E7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78E7" w:rsidRDefault="00D778E7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D778E7" w:rsidRDefault="00D778E7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D778E7" w:rsidRDefault="00D778E7" w:rsidP="000F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778E7" w:rsidRPr="006357A9" w:rsidRDefault="00D778E7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D4" w:rsidRPr="002C628F" w:rsidTr="00031C5D">
        <w:trPr>
          <w:trHeight w:val="292"/>
        </w:trPr>
        <w:tc>
          <w:tcPr>
            <w:tcW w:w="2660" w:type="dxa"/>
            <w:vMerge w:val="restart"/>
          </w:tcPr>
          <w:p w:rsidR="00705DD4" w:rsidRDefault="00705DD4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vMerge w:val="restart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705DD4" w:rsidRPr="002C628F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705DD4" w:rsidRPr="002C628F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5DD4" w:rsidRPr="002C628F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5DD4" w:rsidRPr="006357A9" w:rsidRDefault="00705DD4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D4" w:rsidRPr="002C628F" w:rsidTr="00031C5D">
        <w:trPr>
          <w:trHeight w:val="292"/>
        </w:trPr>
        <w:tc>
          <w:tcPr>
            <w:tcW w:w="2660" w:type="dxa"/>
            <w:vMerge/>
          </w:tcPr>
          <w:p w:rsidR="00705DD4" w:rsidRDefault="00705DD4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5DD4" w:rsidRPr="006357A9" w:rsidRDefault="00705DD4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DD4" w:rsidRDefault="00705DD4" w:rsidP="00705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DD4" w:rsidRDefault="00705DD4" w:rsidP="00705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705DD4" w:rsidP="00065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_______________    /Рябова Е.Е./</w:t>
      </w:r>
    </w:p>
    <w:p w:rsidR="00892837" w:rsidRDefault="00892837" w:rsidP="003A4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Толпегиной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 Александровны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705DD4">
        <w:rPr>
          <w:rFonts w:ascii="Times New Roman" w:hAnsi="Times New Roman" w:cs="Times New Roman"/>
          <w:b/>
          <w:sz w:val="24"/>
          <w:szCs w:val="24"/>
        </w:rPr>
        <w:t>7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12" w:type="dxa"/>
        <w:tblLayout w:type="fixed"/>
        <w:tblLook w:val="04A0"/>
      </w:tblPr>
      <w:tblGrid>
        <w:gridCol w:w="2660"/>
        <w:gridCol w:w="1984"/>
        <w:gridCol w:w="1843"/>
        <w:gridCol w:w="1276"/>
        <w:gridCol w:w="1701"/>
        <w:gridCol w:w="1795"/>
        <w:gridCol w:w="1182"/>
        <w:gridCol w:w="1228"/>
        <w:gridCol w:w="1843"/>
      </w:tblGrid>
      <w:tr w:rsidR="008633E7" w:rsidRPr="00B50C27" w:rsidTr="00A80EB0">
        <w:tc>
          <w:tcPr>
            <w:tcW w:w="2660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615" w:type="dxa"/>
            <w:gridSpan w:val="4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633E7" w:rsidRPr="00B50C27" w:rsidTr="00A80EB0">
        <w:tc>
          <w:tcPr>
            <w:tcW w:w="2660" w:type="dxa"/>
            <w:vMerge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95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82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28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633E7" w:rsidRPr="002C628F" w:rsidTr="00A80EB0">
        <w:trPr>
          <w:trHeight w:val="446"/>
        </w:trPr>
        <w:tc>
          <w:tcPr>
            <w:tcW w:w="2660" w:type="dxa"/>
            <w:vMerge w:val="restart"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Толпегина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984" w:type="dxa"/>
            <w:vMerge w:val="restart"/>
          </w:tcPr>
          <w:p w:rsidR="008633E7" w:rsidRPr="002C628F" w:rsidRDefault="00EB5FF4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531 467, 65</w:t>
            </w: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участка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8633E7" w:rsidRPr="00980DD9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2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3E7" w:rsidRPr="002C628F" w:rsidTr="00A80EB0">
        <w:trPr>
          <w:trHeight w:val="383"/>
        </w:trPr>
        <w:tc>
          <w:tcPr>
            <w:tcW w:w="2660" w:type="dxa"/>
            <w:vMerge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</w:t>
            </w:r>
          </w:p>
        </w:tc>
        <w:tc>
          <w:tcPr>
            <w:tcW w:w="1276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E7" w:rsidRPr="002C628F" w:rsidTr="00A80EB0">
        <w:trPr>
          <w:trHeight w:val="614"/>
        </w:trPr>
        <w:tc>
          <w:tcPr>
            <w:tcW w:w="2660" w:type="dxa"/>
            <w:vMerge w:val="restart"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участка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</w:tcPr>
          <w:p w:rsidR="008633E7" w:rsidRPr="00DD016E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3E7" w:rsidRPr="002C628F" w:rsidTr="00A80EB0">
        <w:trPr>
          <w:trHeight w:val="751"/>
        </w:trPr>
        <w:tc>
          <w:tcPr>
            <w:tcW w:w="2660" w:type="dxa"/>
            <w:vMerge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3E7" w:rsidRPr="002C628F" w:rsidRDefault="008633E7" w:rsidP="0053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 w:rsidR="005347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</w:t>
            </w:r>
          </w:p>
        </w:tc>
        <w:tc>
          <w:tcPr>
            <w:tcW w:w="1276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8B" w:rsidRDefault="003A4F8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Т.А./</w:t>
      </w: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0F" w:rsidRDefault="00683F0F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0F" w:rsidRDefault="00683F0F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0F" w:rsidRDefault="00683F0F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26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Ленок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Худяковой Ольги Ивановны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633E7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705DD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3E7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134"/>
        <w:gridCol w:w="1701"/>
        <w:gridCol w:w="1701"/>
        <w:gridCol w:w="1276"/>
        <w:gridCol w:w="1276"/>
        <w:gridCol w:w="1701"/>
      </w:tblGrid>
      <w:tr w:rsidR="008633E7" w:rsidRPr="00B50C27" w:rsidTr="00A80EB0">
        <w:tc>
          <w:tcPr>
            <w:tcW w:w="2660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633E7" w:rsidRPr="00B50C27" w:rsidTr="00A80EB0">
        <w:tc>
          <w:tcPr>
            <w:tcW w:w="2660" w:type="dxa"/>
            <w:vMerge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633E7" w:rsidRPr="002C628F" w:rsidTr="00A80EB0">
        <w:trPr>
          <w:trHeight w:val="731"/>
        </w:trPr>
        <w:tc>
          <w:tcPr>
            <w:tcW w:w="2660" w:type="dxa"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Худякова </w:t>
            </w:r>
          </w:p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8633E7" w:rsidRPr="002C628F" w:rsidRDefault="007F585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1 017 887,78</w:t>
            </w: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части квартиры</w:t>
            </w:r>
          </w:p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633E7" w:rsidRPr="00603F56" w:rsidRDefault="00603F56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_______________/Худякова О.И./</w:t>
      </w: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56" w:rsidRDefault="00603F56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56" w:rsidRDefault="00603F56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56" w:rsidRDefault="00603F56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Родничок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Плигиной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Викторовны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80EB0" w:rsidRDefault="00A80EB0" w:rsidP="00A8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862" w:rsidRPr="004D3218" w:rsidRDefault="00331862" w:rsidP="00A8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134"/>
        <w:gridCol w:w="1701"/>
        <w:gridCol w:w="1701"/>
        <w:gridCol w:w="1276"/>
        <w:gridCol w:w="1276"/>
        <w:gridCol w:w="1701"/>
      </w:tblGrid>
      <w:tr w:rsidR="00A80EB0" w:rsidRPr="00B50C27" w:rsidTr="00A80EB0">
        <w:tc>
          <w:tcPr>
            <w:tcW w:w="2660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80EB0" w:rsidRPr="00B50C27" w:rsidTr="00A80EB0">
        <w:tc>
          <w:tcPr>
            <w:tcW w:w="2660" w:type="dxa"/>
            <w:vMerge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80EB0" w:rsidRPr="002C628F" w:rsidTr="00A80EB0">
        <w:trPr>
          <w:trHeight w:val="446"/>
        </w:trPr>
        <w:tc>
          <w:tcPr>
            <w:tcW w:w="2660" w:type="dxa"/>
            <w:vMerge w:val="restart"/>
          </w:tcPr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Плигина</w:t>
            </w:r>
            <w:proofErr w:type="spellEnd"/>
          </w:p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vMerge w:val="restart"/>
          </w:tcPr>
          <w:p w:rsidR="00A80EB0" w:rsidRPr="002C628F" w:rsidRDefault="005876C9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841 899,90</w:t>
            </w:r>
          </w:p>
        </w:tc>
        <w:tc>
          <w:tcPr>
            <w:tcW w:w="1843" w:type="dxa"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80EB0" w:rsidRPr="00E12EE9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EB0" w:rsidRPr="002C628F" w:rsidTr="00A80EB0">
        <w:trPr>
          <w:trHeight w:val="914"/>
        </w:trPr>
        <w:tc>
          <w:tcPr>
            <w:tcW w:w="2660" w:type="dxa"/>
            <w:vMerge/>
          </w:tcPr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0EB0" w:rsidRPr="002C628F" w:rsidRDefault="00A80EB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И.В./</w:t>
      </w: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1FB" w:rsidRDefault="00FA11FB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1FB" w:rsidRDefault="00FA11FB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28 села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Казанское</w:t>
      </w:r>
      <w:proofErr w:type="gram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Нестеркиной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Вячеславовны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80EB0" w:rsidRDefault="00A80EB0" w:rsidP="00A8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862" w:rsidRPr="004D3218" w:rsidRDefault="00331862" w:rsidP="00A8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2126"/>
        <w:gridCol w:w="1701"/>
        <w:gridCol w:w="1276"/>
        <w:gridCol w:w="1701"/>
        <w:gridCol w:w="1559"/>
        <w:gridCol w:w="1276"/>
        <w:gridCol w:w="1276"/>
        <w:gridCol w:w="1701"/>
      </w:tblGrid>
      <w:tr w:rsidR="00A80EB0" w:rsidRPr="00B50C27" w:rsidTr="00A80EB0">
        <w:tc>
          <w:tcPr>
            <w:tcW w:w="2660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80EB0" w:rsidRPr="00B50C27" w:rsidTr="00A80EB0">
        <w:tc>
          <w:tcPr>
            <w:tcW w:w="2660" w:type="dxa"/>
            <w:vMerge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50C27">
              <w:rPr>
                <w:rFonts w:ascii="Times New Roman" w:hAnsi="Times New Roman" w:cs="Times New Roman"/>
                <w:b/>
              </w:rPr>
              <w:t>Транспорт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50C2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B50C27">
              <w:rPr>
                <w:rFonts w:ascii="Times New Roman" w:hAnsi="Times New Roman" w:cs="Times New Roman"/>
                <w:b/>
              </w:rPr>
              <w:t xml:space="preserve"> средства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80EB0" w:rsidRPr="002C628F" w:rsidTr="00A80EB0">
        <w:trPr>
          <w:trHeight w:val="1370"/>
        </w:trPr>
        <w:tc>
          <w:tcPr>
            <w:tcW w:w="2660" w:type="dxa"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126" w:type="dxa"/>
          </w:tcPr>
          <w:p w:rsidR="00A80EB0" w:rsidRPr="002C628F" w:rsidRDefault="00FA11FB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641 188,65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EB0" w:rsidRPr="00F6034B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EB0" w:rsidRPr="002C628F" w:rsidTr="00A80EB0">
        <w:trPr>
          <w:trHeight w:val="1370"/>
        </w:trPr>
        <w:tc>
          <w:tcPr>
            <w:tcW w:w="2660" w:type="dxa"/>
          </w:tcPr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628 235, 00  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EB0" w:rsidRPr="007A18D3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</w:t>
            </w:r>
            <w:r w:rsidRPr="00F62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Караван</w:t>
            </w:r>
          </w:p>
        </w:tc>
        <w:tc>
          <w:tcPr>
            <w:tcW w:w="127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8B" w:rsidRDefault="003A4F8B" w:rsidP="003A4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О.В./</w:t>
      </w: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E11" w:rsidRDefault="00477E11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30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Тополек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Малышкиной Надежды Викторовны 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E6370" w:rsidRDefault="009E6370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862" w:rsidRPr="004D3218" w:rsidRDefault="00331862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276"/>
        <w:gridCol w:w="1701"/>
        <w:gridCol w:w="1559"/>
        <w:gridCol w:w="1276"/>
        <w:gridCol w:w="1276"/>
        <w:gridCol w:w="1701"/>
      </w:tblGrid>
      <w:tr w:rsidR="009E6370" w:rsidRPr="00B50C27" w:rsidTr="001E2C0A">
        <w:trPr>
          <w:trHeight w:val="1070"/>
        </w:trPr>
        <w:tc>
          <w:tcPr>
            <w:tcW w:w="2660" w:type="dxa"/>
            <w:vMerge w:val="restart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E6370" w:rsidRPr="00B50C27" w:rsidTr="001E2C0A">
        <w:trPr>
          <w:trHeight w:val="276"/>
        </w:trPr>
        <w:tc>
          <w:tcPr>
            <w:tcW w:w="2660" w:type="dxa"/>
            <w:vMerge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E6370" w:rsidRPr="00B50C27" w:rsidTr="001E2C0A">
        <w:trPr>
          <w:trHeight w:val="293"/>
        </w:trPr>
        <w:tc>
          <w:tcPr>
            <w:tcW w:w="2660" w:type="dxa"/>
            <w:vMerge w:val="restart"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Малышкина Надежда Викторовна</w:t>
            </w:r>
          </w:p>
        </w:tc>
        <w:tc>
          <w:tcPr>
            <w:tcW w:w="1984" w:type="dxa"/>
            <w:vMerge w:val="restart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</w:p>
          <w:p w:rsidR="009E6370" w:rsidRPr="00384F20" w:rsidRDefault="00477E11" w:rsidP="001E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1 069 636, 20</w:t>
            </w:r>
          </w:p>
        </w:tc>
        <w:tc>
          <w:tcPr>
            <w:tcW w:w="1843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370" w:rsidRPr="00B50C27" w:rsidTr="001E2C0A">
        <w:tc>
          <w:tcPr>
            <w:tcW w:w="2660" w:type="dxa"/>
            <w:vMerge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E6370" w:rsidRPr="006F3D30" w:rsidRDefault="009E6370" w:rsidP="001E2C0A">
            <w:pPr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E6370" w:rsidRPr="006F3D3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42,3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E6370" w:rsidRPr="006F3D3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6370" w:rsidRPr="00B50C27" w:rsidRDefault="009E6370" w:rsidP="001E2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6370" w:rsidRPr="002C628F" w:rsidTr="001E2C0A">
        <w:trPr>
          <w:trHeight w:val="368"/>
        </w:trPr>
        <w:tc>
          <w:tcPr>
            <w:tcW w:w="2660" w:type="dxa"/>
            <w:vMerge/>
          </w:tcPr>
          <w:p w:rsidR="009E6370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0" w:rsidRDefault="009E637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E6370" w:rsidRPr="00D15CE2" w:rsidRDefault="009E637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0" w:rsidRPr="002C628F" w:rsidTr="001E2C0A">
        <w:trPr>
          <w:trHeight w:val="260"/>
        </w:trPr>
        <w:tc>
          <w:tcPr>
            <w:tcW w:w="2660" w:type="dxa"/>
            <w:vMerge/>
          </w:tcPr>
          <w:p w:rsidR="009E6370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2C628F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_______________/Малышкина Н.В./</w:t>
      </w: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32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Берёзка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Косовой Музы Борисовны 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76C20" w:rsidRDefault="00876C20" w:rsidP="0087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862" w:rsidRPr="004D3218" w:rsidRDefault="00331862" w:rsidP="0087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276"/>
        <w:gridCol w:w="1559"/>
        <w:gridCol w:w="1701"/>
        <w:gridCol w:w="1134"/>
        <w:gridCol w:w="1276"/>
        <w:gridCol w:w="1843"/>
      </w:tblGrid>
      <w:tr w:rsidR="00876C20" w:rsidRPr="00B50C27" w:rsidTr="001E2C0A">
        <w:tc>
          <w:tcPr>
            <w:tcW w:w="2660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6C20" w:rsidRPr="00204D73" w:rsidRDefault="00876C2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876C20" w:rsidRPr="00204D73" w:rsidRDefault="00876C2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76C20" w:rsidRPr="00204D73" w:rsidRDefault="00876C2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76C20" w:rsidRPr="00B50C27" w:rsidTr="001E2C0A">
        <w:tc>
          <w:tcPr>
            <w:tcW w:w="2660" w:type="dxa"/>
            <w:vMerge/>
          </w:tcPr>
          <w:p w:rsidR="00876C20" w:rsidRPr="002C628F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76C20" w:rsidRPr="002C628F" w:rsidTr="001E2C0A">
        <w:trPr>
          <w:trHeight w:val="567"/>
        </w:trPr>
        <w:tc>
          <w:tcPr>
            <w:tcW w:w="2660" w:type="dxa"/>
            <w:vMerge w:val="restart"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Косова</w:t>
            </w:r>
          </w:p>
          <w:p w:rsidR="00876C20" w:rsidRPr="002C628F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Муза Борисовна</w:t>
            </w:r>
          </w:p>
        </w:tc>
        <w:tc>
          <w:tcPr>
            <w:tcW w:w="1984" w:type="dxa"/>
            <w:vMerge w:val="restart"/>
          </w:tcPr>
          <w:p w:rsidR="00876C20" w:rsidRPr="002C628F" w:rsidRDefault="008D5154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1 020 632,18</w:t>
            </w: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76C20" w:rsidRPr="002C628F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</w:t>
            </w:r>
          </w:p>
        </w:tc>
        <w:tc>
          <w:tcPr>
            <w:tcW w:w="1559" w:type="dxa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6C20" w:rsidRPr="003656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C20" w:rsidRPr="002C628F" w:rsidTr="001E2C0A">
        <w:trPr>
          <w:trHeight w:val="246"/>
        </w:trPr>
        <w:tc>
          <w:tcPr>
            <w:tcW w:w="2660" w:type="dxa"/>
            <w:vMerge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земельного</w:t>
            </w:r>
          </w:p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0" w:rsidRPr="002C628F" w:rsidTr="001E2C0A">
        <w:trPr>
          <w:trHeight w:val="339"/>
        </w:trPr>
        <w:tc>
          <w:tcPr>
            <w:tcW w:w="2660" w:type="dxa"/>
            <w:vMerge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C20" w:rsidRPr="002C628F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559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0" w:rsidRPr="002C628F" w:rsidTr="001E2C0A">
        <w:trPr>
          <w:trHeight w:val="446"/>
        </w:trPr>
        <w:tc>
          <w:tcPr>
            <w:tcW w:w="2660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314 272,95</w:t>
            </w: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6C20" w:rsidRPr="00356C1A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843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876C20" w:rsidP="00A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_______________/Косова М.Б./</w:t>
      </w: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54" w:rsidRDefault="008D5154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54" w:rsidRDefault="008D5154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 заведующего </w:t>
      </w: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ребёнк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1E2C0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Федотовой Елены Владимировны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6370" w:rsidRDefault="009E6370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9E6370" w:rsidRPr="00B50C27" w:rsidTr="001E2C0A">
        <w:tc>
          <w:tcPr>
            <w:tcW w:w="2660" w:type="dxa"/>
            <w:vMerge w:val="restart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E6370" w:rsidRPr="00B50C27" w:rsidTr="001E2C0A">
        <w:tc>
          <w:tcPr>
            <w:tcW w:w="2660" w:type="dxa"/>
            <w:vMerge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9E6370" w:rsidRPr="00B44250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E6370" w:rsidRPr="002C628F" w:rsidTr="001E2C0A">
        <w:trPr>
          <w:trHeight w:val="521"/>
        </w:trPr>
        <w:tc>
          <w:tcPr>
            <w:tcW w:w="2660" w:type="dxa"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984" w:type="dxa"/>
          </w:tcPr>
          <w:p w:rsidR="009E6370" w:rsidRPr="002C628F" w:rsidRDefault="008D5154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623 246,</w:t>
            </w:r>
            <w:r w:rsidR="00AC67B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E6370" w:rsidRPr="00A0351B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1134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0" w:rsidRPr="002C628F" w:rsidTr="001E2C0A">
        <w:trPr>
          <w:trHeight w:val="521"/>
        </w:trPr>
        <w:tc>
          <w:tcPr>
            <w:tcW w:w="2660" w:type="dxa"/>
          </w:tcPr>
          <w:p w:rsidR="009E6370" w:rsidRPr="00B658E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9E6370" w:rsidRDefault="00AC67BD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254 344,20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</w:p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  <w:p w:rsidR="009E6370" w:rsidRPr="004E37BD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E6370" w:rsidRPr="002C628F" w:rsidTr="001E2C0A">
        <w:trPr>
          <w:trHeight w:val="521"/>
        </w:trPr>
        <w:tc>
          <w:tcPr>
            <w:tcW w:w="2660" w:type="dxa"/>
          </w:tcPr>
          <w:p w:rsidR="009E6370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2C628F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_______________/Федотова Е.В./</w:t>
      </w: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Pr="008B118A" w:rsidRDefault="000F73BF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892837" w:rsidRDefault="000F73BF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Искорка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837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Павловский Посад Московской области</w:t>
      </w:r>
    </w:p>
    <w:p w:rsidR="009E1590" w:rsidRDefault="000F73BF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Ларченковой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Любови Викторовны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9E1590" w:rsidRDefault="000F73BF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4379" w:rsidRPr="008B118A" w:rsidRDefault="00CA4379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BF" w:rsidRPr="008B118A" w:rsidRDefault="000F73BF" w:rsidP="000F7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F73BF" w:rsidRPr="00B50C27" w:rsidTr="001E2C0A">
        <w:tc>
          <w:tcPr>
            <w:tcW w:w="2660" w:type="dxa"/>
            <w:vMerge w:val="restart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F73BF" w:rsidRPr="00204D73" w:rsidRDefault="000F73BF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F73BF" w:rsidRPr="00204D73" w:rsidRDefault="000F73BF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F73BF" w:rsidRPr="00204D73" w:rsidRDefault="000F73BF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F73BF" w:rsidRPr="00B50C27" w:rsidTr="001E2C0A">
        <w:tc>
          <w:tcPr>
            <w:tcW w:w="2660" w:type="dxa"/>
            <w:vMerge/>
          </w:tcPr>
          <w:p w:rsidR="000F73BF" w:rsidRPr="002C628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F73BF" w:rsidRPr="00B44250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</w:t>
            </w:r>
            <w:r>
              <w:rPr>
                <w:rFonts w:ascii="Times New Roman" w:hAnsi="Times New Roman" w:cs="Times New Roman"/>
                <w:b/>
              </w:rPr>
              <w:pgNum/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44250">
              <w:rPr>
                <w:rFonts w:ascii="Times New Roman" w:hAnsi="Times New Roman" w:cs="Times New Roman"/>
                <w:b/>
              </w:rPr>
              <w:t>.м.)</w:t>
            </w: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</w:t>
            </w:r>
            <w:r>
              <w:rPr>
                <w:rFonts w:ascii="Times New Roman" w:hAnsi="Times New Roman" w:cs="Times New Roman"/>
                <w:b/>
              </w:rPr>
              <w:pgNum/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50C27">
              <w:rPr>
                <w:rFonts w:ascii="Times New Roman" w:hAnsi="Times New Roman" w:cs="Times New Roman"/>
                <w:b/>
              </w:rPr>
              <w:t>.м.)</w:t>
            </w: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F73BF" w:rsidRPr="002C628F" w:rsidTr="001E2C0A">
        <w:trPr>
          <w:trHeight w:val="521"/>
        </w:trPr>
        <w:tc>
          <w:tcPr>
            <w:tcW w:w="2660" w:type="dxa"/>
          </w:tcPr>
          <w:p w:rsidR="000F73B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3BF" w:rsidRPr="002C628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Викторовна</w:t>
            </w:r>
          </w:p>
        </w:tc>
        <w:tc>
          <w:tcPr>
            <w:tcW w:w="1984" w:type="dxa"/>
          </w:tcPr>
          <w:p w:rsidR="000F73BF" w:rsidRPr="002C628F" w:rsidRDefault="000741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1 166 472,43</w:t>
            </w:r>
          </w:p>
        </w:tc>
        <w:tc>
          <w:tcPr>
            <w:tcW w:w="1701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F73BF" w:rsidRPr="006357A9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BF" w:rsidRPr="002C628F" w:rsidTr="001E2C0A">
        <w:trPr>
          <w:trHeight w:val="521"/>
        </w:trPr>
        <w:tc>
          <w:tcPr>
            <w:tcW w:w="2660" w:type="dxa"/>
          </w:tcPr>
          <w:p w:rsidR="000F73B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0F73BF" w:rsidRDefault="000F73BF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8C8" w:rsidRDefault="002068C8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8C8" w:rsidRDefault="002068C8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8C8" w:rsidRDefault="002068C8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8C8" w:rsidRDefault="002068C8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Золотой петушок»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9E1590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Раисы Владимировны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9E1590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>7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4379" w:rsidRPr="008B118A" w:rsidRDefault="00CA4379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AB2B85" w:rsidRPr="00B50C27" w:rsidTr="001E2C0A">
        <w:tc>
          <w:tcPr>
            <w:tcW w:w="2660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B2B85" w:rsidRPr="00B50C27" w:rsidTr="001E2C0A">
        <w:tc>
          <w:tcPr>
            <w:tcW w:w="2660" w:type="dxa"/>
            <w:vMerge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AB2B85" w:rsidRPr="00B44250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B2B85" w:rsidRPr="002C628F" w:rsidTr="001E2C0A">
        <w:trPr>
          <w:trHeight w:val="322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Раиса Владимировна</w:t>
            </w:r>
          </w:p>
        </w:tc>
        <w:tc>
          <w:tcPr>
            <w:tcW w:w="1984" w:type="dxa"/>
            <w:vMerge w:val="restart"/>
          </w:tcPr>
          <w:p w:rsidR="00AB2B85" w:rsidRPr="002C628F" w:rsidRDefault="002068C8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906 236,19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85" w:rsidRPr="006357A9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292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38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AB2B85" w:rsidRDefault="00C1307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568 047,84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МАЗДА-6</w:t>
            </w:r>
          </w:p>
        </w:tc>
        <w:tc>
          <w:tcPr>
            <w:tcW w:w="1134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2B85" w:rsidRPr="002C628F" w:rsidTr="001E2C0A">
        <w:trPr>
          <w:trHeight w:val="123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23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Р.В./</w:t>
      </w: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A27" w:rsidRDefault="00943A27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A27" w:rsidRDefault="00943A27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Машенька» </w:t>
      </w:r>
    </w:p>
    <w:p w:rsidR="00705DD4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9E1590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Курдюковой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Сергеевны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AB2B85" w:rsidRPr="008B118A" w:rsidRDefault="00AB2B85" w:rsidP="009E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B2B85" w:rsidRDefault="00AB2B85" w:rsidP="00AB2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862" w:rsidRPr="008B118A" w:rsidRDefault="00331862" w:rsidP="00AB2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AB2B85" w:rsidRPr="00B50C27" w:rsidTr="001E2C0A">
        <w:tc>
          <w:tcPr>
            <w:tcW w:w="2660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B2B85" w:rsidRPr="00B50C27" w:rsidTr="001E2C0A">
        <w:tc>
          <w:tcPr>
            <w:tcW w:w="2660" w:type="dxa"/>
            <w:vMerge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AB2B85" w:rsidRPr="00B44250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B2B85" w:rsidRPr="002C628F" w:rsidTr="001E2C0A">
        <w:trPr>
          <w:trHeight w:val="343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Сергеевна</w:t>
            </w:r>
          </w:p>
        </w:tc>
        <w:tc>
          <w:tcPr>
            <w:tcW w:w="1984" w:type="dxa"/>
            <w:vMerge w:val="restart"/>
          </w:tcPr>
          <w:p w:rsidR="00AB2B85" w:rsidRPr="002C628F" w:rsidRDefault="00943A27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808 919,71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Pr="006357A9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138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23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AB2B85" w:rsidRDefault="00BC1673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1 241 808,92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Pr="00825C9C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–X TRAIL</w:t>
            </w:r>
          </w:p>
        </w:tc>
        <w:tc>
          <w:tcPr>
            <w:tcW w:w="1134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138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276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261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О.С./</w:t>
      </w: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Pr="008B118A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3E1B21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д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Сказка» </w:t>
      </w:r>
    </w:p>
    <w:p w:rsidR="00705DD4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9E1590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Салтыковой Галины Геннадьевны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3E1B21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A4379" w:rsidRPr="008B118A" w:rsidRDefault="00CA4379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21" w:rsidRPr="008B118A" w:rsidRDefault="003E1B21" w:rsidP="003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376"/>
        <w:gridCol w:w="1985"/>
        <w:gridCol w:w="1843"/>
        <w:gridCol w:w="1275"/>
        <w:gridCol w:w="1701"/>
        <w:gridCol w:w="1701"/>
        <w:gridCol w:w="1418"/>
        <w:gridCol w:w="1276"/>
        <w:gridCol w:w="1701"/>
      </w:tblGrid>
      <w:tr w:rsidR="003E1B21" w:rsidRPr="00B50C27" w:rsidTr="001E2C0A">
        <w:tc>
          <w:tcPr>
            <w:tcW w:w="2376" w:type="dxa"/>
            <w:vMerge w:val="restart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1B21" w:rsidRPr="00204D73" w:rsidRDefault="003E1B21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0" w:type="dxa"/>
            <w:gridSpan w:val="4"/>
          </w:tcPr>
          <w:p w:rsidR="003E1B21" w:rsidRPr="00204D73" w:rsidRDefault="003E1B21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3E1B21" w:rsidRPr="00204D73" w:rsidRDefault="003E1B21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E1B21" w:rsidRPr="00B50C27" w:rsidTr="001E2C0A">
        <w:tc>
          <w:tcPr>
            <w:tcW w:w="2376" w:type="dxa"/>
            <w:vMerge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3E1B21" w:rsidRPr="00B44250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E1B21" w:rsidRPr="002C628F" w:rsidTr="001E2C0A">
        <w:trPr>
          <w:trHeight w:val="627"/>
        </w:trPr>
        <w:tc>
          <w:tcPr>
            <w:tcW w:w="2376" w:type="dxa"/>
          </w:tcPr>
          <w:p w:rsidR="003E1B21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Салтыкова </w:t>
            </w:r>
          </w:p>
          <w:p w:rsidR="003E1B21" w:rsidRPr="002C628F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 Геннадьевна</w:t>
            </w:r>
          </w:p>
        </w:tc>
        <w:tc>
          <w:tcPr>
            <w:tcW w:w="1985" w:type="dxa"/>
          </w:tcPr>
          <w:p w:rsidR="003E1B21" w:rsidRPr="002C628F" w:rsidRDefault="00E2110C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1 114 819,24</w:t>
            </w:r>
          </w:p>
        </w:tc>
        <w:tc>
          <w:tcPr>
            <w:tcW w:w="1843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1B21" w:rsidRPr="006357A9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1B21" w:rsidRPr="002C628F" w:rsidTr="001E2C0A">
        <w:trPr>
          <w:trHeight w:val="256"/>
        </w:trPr>
        <w:tc>
          <w:tcPr>
            <w:tcW w:w="2376" w:type="dxa"/>
            <w:vMerge w:val="restart"/>
          </w:tcPr>
          <w:p w:rsidR="003E1B21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275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701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</w:p>
          <w:p w:rsidR="00E2110C" w:rsidRDefault="00E2110C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</w:p>
        </w:tc>
        <w:tc>
          <w:tcPr>
            <w:tcW w:w="1418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B21" w:rsidRPr="002C628F" w:rsidTr="001E2C0A">
        <w:trPr>
          <w:trHeight w:val="291"/>
        </w:trPr>
        <w:tc>
          <w:tcPr>
            <w:tcW w:w="2376" w:type="dxa"/>
            <w:vMerge/>
          </w:tcPr>
          <w:p w:rsidR="003E1B21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1B21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1701" w:type="dxa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Pr="002C628F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________________________/Салтыкова Г.Г./</w:t>
      </w: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3D" w:rsidRPr="00C641D3" w:rsidRDefault="0024273D" w:rsidP="00C641D3"/>
    <w:sectPr w:rsidR="0024273D" w:rsidRPr="00C641D3" w:rsidSect="00C55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62" w:rsidRDefault="00331862" w:rsidP="00331862">
      <w:pPr>
        <w:spacing w:after="0" w:line="240" w:lineRule="auto"/>
      </w:pPr>
      <w:r>
        <w:separator/>
      </w:r>
    </w:p>
  </w:endnote>
  <w:endnote w:type="continuationSeparator" w:id="0">
    <w:p w:rsidR="00331862" w:rsidRDefault="00331862" w:rsidP="0033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62" w:rsidRDefault="00331862" w:rsidP="00331862">
      <w:pPr>
        <w:spacing w:after="0" w:line="240" w:lineRule="auto"/>
      </w:pPr>
      <w:r>
        <w:separator/>
      </w:r>
    </w:p>
  </w:footnote>
  <w:footnote w:type="continuationSeparator" w:id="0">
    <w:p w:rsidR="00331862" w:rsidRDefault="00331862" w:rsidP="0033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A31"/>
    <w:rsid w:val="00031C5D"/>
    <w:rsid w:val="000377E2"/>
    <w:rsid w:val="0004179F"/>
    <w:rsid w:val="000508F1"/>
    <w:rsid w:val="0006556F"/>
    <w:rsid w:val="00074121"/>
    <w:rsid w:val="000852E0"/>
    <w:rsid w:val="000E10B2"/>
    <w:rsid w:val="000E4C24"/>
    <w:rsid w:val="000F73BF"/>
    <w:rsid w:val="00113DB0"/>
    <w:rsid w:val="00143FC5"/>
    <w:rsid w:val="001454BE"/>
    <w:rsid w:val="001A2BBD"/>
    <w:rsid w:val="001D27F1"/>
    <w:rsid w:val="001E0273"/>
    <w:rsid w:val="001E2C0A"/>
    <w:rsid w:val="001F05C2"/>
    <w:rsid w:val="002068C8"/>
    <w:rsid w:val="00226EC3"/>
    <w:rsid w:val="0024273D"/>
    <w:rsid w:val="00251713"/>
    <w:rsid w:val="00255DCE"/>
    <w:rsid w:val="00255FC3"/>
    <w:rsid w:val="002725C3"/>
    <w:rsid w:val="0028114A"/>
    <w:rsid w:val="00290038"/>
    <w:rsid w:val="002929AD"/>
    <w:rsid w:val="002B37A3"/>
    <w:rsid w:val="00331862"/>
    <w:rsid w:val="003A4F8B"/>
    <w:rsid w:val="003E1B21"/>
    <w:rsid w:val="00405FFC"/>
    <w:rsid w:val="0040730D"/>
    <w:rsid w:val="0046046D"/>
    <w:rsid w:val="00477E11"/>
    <w:rsid w:val="004F7A21"/>
    <w:rsid w:val="00500DEE"/>
    <w:rsid w:val="00534766"/>
    <w:rsid w:val="0055454D"/>
    <w:rsid w:val="005876C9"/>
    <w:rsid w:val="0059556F"/>
    <w:rsid w:val="005C74D2"/>
    <w:rsid w:val="00603F56"/>
    <w:rsid w:val="00621FCB"/>
    <w:rsid w:val="006277D0"/>
    <w:rsid w:val="006304E9"/>
    <w:rsid w:val="00664911"/>
    <w:rsid w:val="006744C2"/>
    <w:rsid w:val="00683F0F"/>
    <w:rsid w:val="0068573A"/>
    <w:rsid w:val="00686E80"/>
    <w:rsid w:val="00696AEE"/>
    <w:rsid w:val="006A1A5A"/>
    <w:rsid w:val="006D20FD"/>
    <w:rsid w:val="006E43D3"/>
    <w:rsid w:val="006F3DD7"/>
    <w:rsid w:val="00705DD4"/>
    <w:rsid w:val="00760619"/>
    <w:rsid w:val="00765997"/>
    <w:rsid w:val="00765BDE"/>
    <w:rsid w:val="00792227"/>
    <w:rsid w:val="007C69DF"/>
    <w:rsid w:val="007F176F"/>
    <w:rsid w:val="007F5855"/>
    <w:rsid w:val="00831E10"/>
    <w:rsid w:val="008633E7"/>
    <w:rsid w:val="008731A5"/>
    <w:rsid w:val="00876C20"/>
    <w:rsid w:val="00883AF0"/>
    <w:rsid w:val="00892837"/>
    <w:rsid w:val="008B5528"/>
    <w:rsid w:val="008C5F79"/>
    <w:rsid w:val="008D5154"/>
    <w:rsid w:val="00901D36"/>
    <w:rsid w:val="00943A27"/>
    <w:rsid w:val="009729F8"/>
    <w:rsid w:val="009733F5"/>
    <w:rsid w:val="00991CFB"/>
    <w:rsid w:val="009A058E"/>
    <w:rsid w:val="009B78FC"/>
    <w:rsid w:val="009C1A6B"/>
    <w:rsid w:val="009E1590"/>
    <w:rsid w:val="009E2BE0"/>
    <w:rsid w:val="009E6370"/>
    <w:rsid w:val="00A275D2"/>
    <w:rsid w:val="00A4368D"/>
    <w:rsid w:val="00A70552"/>
    <w:rsid w:val="00A71559"/>
    <w:rsid w:val="00A80EB0"/>
    <w:rsid w:val="00AB2B85"/>
    <w:rsid w:val="00AB744B"/>
    <w:rsid w:val="00AC5F78"/>
    <w:rsid w:val="00AC67BD"/>
    <w:rsid w:val="00AD48FF"/>
    <w:rsid w:val="00B65B15"/>
    <w:rsid w:val="00B930EC"/>
    <w:rsid w:val="00BC1673"/>
    <w:rsid w:val="00BF37B7"/>
    <w:rsid w:val="00BF4303"/>
    <w:rsid w:val="00C01A31"/>
    <w:rsid w:val="00C13075"/>
    <w:rsid w:val="00C33BCC"/>
    <w:rsid w:val="00C55002"/>
    <w:rsid w:val="00C641D3"/>
    <w:rsid w:val="00C658BC"/>
    <w:rsid w:val="00CA4379"/>
    <w:rsid w:val="00D46E7A"/>
    <w:rsid w:val="00D74DDA"/>
    <w:rsid w:val="00D778E7"/>
    <w:rsid w:val="00D95A65"/>
    <w:rsid w:val="00DD2816"/>
    <w:rsid w:val="00DE2EEA"/>
    <w:rsid w:val="00E00B91"/>
    <w:rsid w:val="00E2110C"/>
    <w:rsid w:val="00E62AD7"/>
    <w:rsid w:val="00E6492A"/>
    <w:rsid w:val="00E85572"/>
    <w:rsid w:val="00EB5FF4"/>
    <w:rsid w:val="00EC3395"/>
    <w:rsid w:val="00EE14B8"/>
    <w:rsid w:val="00EF48AC"/>
    <w:rsid w:val="00EF78BA"/>
    <w:rsid w:val="00F35B73"/>
    <w:rsid w:val="00F36744"/>
    <w:rsid w:val="00F62D6E"/>
    <w:rsid w:val="00F64D50"/>
    <w:rsid w:val="00F916A8"/>
    <w:rsid w:val="00FA11FB"/>
    <w:rsid w:val="00FD0345"/>
    <w:rsid w:val="00FE6410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862"/>
  </w:style>
  <w:style w:type="paragraph" w:styleId="a6">
    <w:name w:val="footer"/>
    <w:basedOn w:val="a"/>
    <w:link w:val="a7"/>
    <w:uiPriority w:val="99"/>
    <w:semiHidden/>
    <w:unhideWhenUsed/>
    <w:rsid w:val="0033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156F4-B05A-4989-8772-E530662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27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56</cp:revision>
  <dcterms:created xsi:type="dcterms:W3CDTF">2015-05-19T07:34:00Z</dcterms:created>
  <dcterms:modified xsi:type="dcterms:W3CDTF">2018-05-14T10:52:00Z</dcterms:modified>
</cp:coreProperties>
</file>